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0E" w:rsidRPr="007060CB" w:rsidRDefault="0072058F">
      <w:pPr>
        <w:pStyle w:val="1"/>
        <w:spacing w:line="459" w:lineRule="exact"/>
        <w:ind w:left="189" w:right="448"/>
        <w:jc w:val="center"/>
        <w:rPr>
          <w:rFonts w:asciiTheme="minorEastAsia" w:eastAsiaTheme="minorEastAsia" w:hAnsiTheme="minorEastAsia"/>
          <w:sz w:val="24"/>
          <w:szCs w:val="24"/>
          <w:u w:val="none"/>
        </w:rPr>
      </w:pPr>
      <w:bookmarkStart w:id="0" w:name="_GoBack"/>
      <w:r w:rsidRPr="007060CB">
        <w:rPr>
          <w:rFonts w:asciiTheme="minorEastAsia" w:eastAsiaTheme="minorEastAsia" w:hAnsiTheme="minorEastAsia"/>
          <w:sz w:val="24"/>
          <w:szCs w:val="24"/>
          <w:u w:val="none"/>
        </w:rPr>
        <w:t>北京大学国家发展研究院</w:t>
      </w:r>
      <w:r w:rsidR="007060CB" w:rsidRPr="007060CB">
        <w:rPr>
          <w:rFonts w:asciiTheme="minorEastAsia" w:eastAsiaTheme="minorEastAsia" w:hAnsiTheme="minorEastAsia"/>
          <w:sz w:val="24"/>
          <w:szCs w:val="24"/>
          <w:u w:val="none"/>
        </w:rPr>
        <w:t xml:space="preserve"> 2021</w:t>
      </w:r>
      <w:r w:rsidRPr="007060CB">
        <w:rPr>
          <w:rFonts w:asciiTheme="minorEastAsia" w:eastAsiaTheme="minorEastAsia" w:hAnsiTheme="minorEastAsia"/>
          <w:sz w:val="24"/>
          <w:szCs w:val="24"/>
          <w:u w:val="none"/>
        </w:rPr>
        <w:t xml:space="preserve"> 年“申请——考核制”博士研究生</w:t>
      </w:r>
    </w:p>
    <w:p w:rsidR="005A630E" w:rsidRPr="007060CB" w:rsidRDefault="0072058F">
      <w:pPr>
        <w:spacing w:before="109"/>
        <w:ind w:left="189" w:right="448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060CB">
        <w:rPr>
          <w:rFonts w:asciiTheme="minorEastAsia" w:eastAsiaTheme="minorEastAsia" w:hAnsiTheme="minorEastAsia" w:hint="eastAsia"/>
          <w:b/>
          <w:sz w:val="24"/>
          <w:szCs w:val="24"/>
        </w:rPr>
        <w:t>网络远程复试考生须知</w:t>
      </w:r>
    </w:p>
    <w:bookmarkEnd w:id="0"/>
    <w:p w:rsidR="005A630E" w:rsidRPr="007060CB" w:rsidRDefault="0072058F" w:rsidP="007060CB">
      <w:pPr>
        <w:pStyle w:val="a3"/>
        <w:spacing w:before="201" w:line="360" w:lineRule="auto"/>
        <w:ind w:right="425" w:firstLine="570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/>
          <w:sz w:val="24"/>
          <w:szCs w:val="24"/>
        </w:rPr>
        <w:t xml:space="preserve">根据疫情防控形势和北京大学研究生院关于招生复试的要求， </w:t>
      </w:r>
      <w:r w:rsidRPr="007060CB">
        <w:rPr>
          <w:rFonts w:asciiTheme="minorEastAsia" w:eastAsiaTheme="minorEastAsia" w:hAnsiTheme="minorEastAsia"/>
          <w:spacing w:val="-9"/>
          <w:sz w:val="24"/>
          <w:szCs w:val="24"/>
        </w:rPr>
        <w:t xml:space="preserve">国家发展研究院 </w:t>
      </w:r>
      <w:r w:rsidR="007060CB" w:rsidRPr="007060CB">
        <w:rPr>
          <w:rFonts w:asciiTheme="minorEastAsia" w:eastAsiaTheme="minorEastAsia" w:hAnsiTheme="minorEastAsia"/>
          <w:sz w:val="24"/>
          <w:szCs w:val="24"/>
        </w:rPr>
        <w:t>2021</w:t>
      </w:r>
      <w:r w:rsidRPr="007060CB">
        <w:rPr>
          <w:rFonts w:asciiTheme="minorEastAsia" w:eastAsiaTheme="minorEastAsia" w:hAnsiTheme="minorEastAsia"/>
          <w:spacing w:val="-10"/>
          <w:sz w:val="24"/>
          <w:szCs w:val="24"/>
        </w:rPr>
        <w:t xml:space="preserve"> 年“申请——考核制”博士研究生招生复试采</w:t>
      </w:r>
      <w:r w:rsidRPr="007060CB">
        <w:rPr>
          <w:rFonts w:asciiTheme="minorEastAsia" w:eastAsiaTheme="minorEastAsia" w:hAnsiTheme="minorEastAsia"/>
          <w:sz w:val="24"/>
          <w:szCs w:val="24"/>
        </w:rPr>
        <w:t>取网络远程的方式进行。请参加复试的考生认真阅读本须知并提前</w:t>
      </w:r>
    </w:p>
    <w:p w:rsidR="005A630E" w:rsidRPr="007060CB" w:rsidRDefault="0072058F" w:rsidP="007060CB">
      <w:pPr>
        <w:pStyle w:val="a3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/>
          <w:sz w:val="24"/>
          <w:szCs w:val="24"/>
        </w:rPr>
        <w:t>做好复试准备：</w:t>
      </w:r>
    </w:p>
    <w:p w:rsidR="005A630E" w:rsidRPr="007060CB" w:rsidRDefault="007060CB" w:rsidP="007060CB">
      <w:pPr>
        <w:pStyle w:val="a4"/>
        <w:tabs>
          <w:tab w:val="left" w:pos="332"/>
        </w:tabs>
        <w:spacing w:before="43" w:line="360" w:lineRule="auto"/>
        <w:ind w:right="37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3"/>
          <w:sz w:val="24"/>
          <w:szCs w:val="24"/>
        </w:rPr>
        <w:t>1</w:t>
      </w:r>
      <w:r>
        <w:rPr>
          <w:rFonts w:asciiTheme="minorEastAsia" w:eastAsiaTheme="minorEastAsia" w:hAnsiTheme="minorEastAsia"/>
          <w:spacing w:val="-13"/>
          <w:sz w:val="24"/>
          <w:szCs w:val="24"/>
        </w:rPr>
        <w:t>.</w:t>
      </w:r>
      <w:r w:rsidR="0072058F" w:rsidRPr="007060CB">
        <w:rPr>
          <w:rFonts w:asciiTheme="minorEastAsia" w:eastAsiaTheme="minorEastAsia" w:hAnsiTheme="minorEastAsia" w:hint="eastAsia"/>
          <w:spacing w:val="-13"/>
          <w:sz w:val="24"/>
          <w:szCs w:val="24"/>
        </w:rPr>
        <w:t>复试时间：</w:t>
      </w:r>
      <w:r w:rsidRPr="007060CB">
        <w:rPr>
          <w:rFonts w:asciiTheme="minorEastAsia" w:eastAsiaTheme="minorEastAsia" w:hAnsiTheme="minorEastAsia"/>
          <w:spacing w:val="-10"/>
          <w:sz w:val="24"/>
          <w:szCs w:val="24"/>
        </w:rPr>
        <w:t>2021</w:t>
      </w:r>
      <w:r w:rsidR="0072058F" w:rsidRPr="007060CB">
        <w:rPr>
          <w:rFonts w:asciiTheme="minorEastAsia" w:eastAsiaTheme="minorEastAsia" w:hAnsiTheme="minorEastAsia"/>
          <w:spacing w:val="-47"/>
          <w:sz w:val="24"/>
          <w:szCs w:val="24"/>
        </w:rPr>
        <w:t xml:space="preserve"> 年 </w:t>
      </w:r>
      <w:r w:rsidRPr="007060CB">
        <w:rPr>
          <w:rFonts w:asciiTheme="minorEastAsia" w:eastAsiaTheme="minorEastAsia" w:hAnsiTheme="minorEastAsia"/>
          <w:sz w:val="24"/>
          <w:szCs w:val="24"/>
        </w:rPr>
        <w:t>3</w:t>
      </w:r>
      <w:r w:rsidR="0072058F" w:rsidRPr="007060CB">
        <w:rPr>
          <w:rFonts w:asciiTheme="minorEastAsia" w:eastAsiaTheme="minorEastAsia" w:hAnsiTheme="minorEastAsia"/>
          <w:spacing w:val="-47"/>
          <w:sz w:val="24"/>
          <w:szCs w:val="24"/>
        </w:rPr>
        <w:t xml:space="preserve">月 </w:t>
      </w:r>
      <w:r w:rsidRPr="007060CB">
        <w:rPr>
          <w:rFonts w:asciiTheme="minorEastAsia" w:eastAsiaTheme="minorEastAsia" w:hAnsiTheme="minorEastAsia"/>
          <w:sz w:val="24"/>
          <w:szCs w:val="24"/>
        </w:rPr>
        <w:t>29</w:t>
      </w:r>
      <w:r w:rsidRPr="007060CB">
        <w:rPr>
          <w:rFonts w:asciiTheme="minorEastAsia" w:eastAsiaTheme="minorEastAsia" w:hAnsiTheme="minorEastAsia"/>
          <w:spacing w:val="-16"/>
          <w:sz w:val="24"/>
          <w:szCs w:val="24"/>
        </w:rPr>
        <w:t>日</w:t>
      </w:r>
      <w:r w:rsidR="0072058F" w:rsidRPr="007060CB">
        <w:rPr>
          <w:rFonts w:asciiTheme="minorEastAsia" w:eastAsiaTheme="minorEastAsia" w:hAnsiTheme="minorEastAsia"/>
          <w:spacing w:val="-16"/>
          <w:sz w:val="24"/>
          <w:szCs w:val="24"/>
        </w:rPr>
        <w:t xml:space="preserve">，每位考生 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30</w:t>
      </w:r>
      <w:r w:rsidR="0072058F" w:rsidRPr="007060CB">
        <w:rPr>
          <w:rFonts w:asciiTheme="minorEastAsia" w:eastAsiaTheme="minorEastAsia" w:hAnsiTheme="minorEastAsia"/>
          <w:spacing w:val="-12"/>
          <w:sz w:val="24"/>
          <w:szCs w:val="24"/>
        </w:rPr>
        <w:t xml:space="preserve"> 分钟，具体时间复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试当日抽签决定。</w:t>
      </w:r>
    </w:p>
    <w:p w:rsidR="005A630E" w:rsidRPr="007060CB" w:rsidRDefault="007060CB" w:rsidP="007060CB">
      <w:pPr>
        <w:pStyle w:val="1"/>
        <w:tabs>
          <w:tab w:val="left" w:pos="332"/>
        </w:tabs>
        <w:spacing w:before="6" w:line="360" w:lineRule="auto"/>
        <w:rPr>
          <w:rFonts w:asciiTheme="minorEastAsia" w:eastAsiaTheme="minorEastAsia" w:hAnsiTheme="minorEastAsia"/>
          <w:b w:val="0"/>
          <w:sz w:val="24"/>
          <w:szCs w:val="24"/>
          <w:u w:val="none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  <w:u w:val="none"/>
        </w:rPr>
        <w:t>2</w:t>
      </w:r>
      <w:r>
        <w:rPr>
          <w:rFonts w:asciiTheme="minorEastAsia" w:eastAsiaTheme="minorEastAsia" w:hAnsiTheme="minorEastAsia"/>
          <w:b w:val="0"/>
          <w:sz w:val="24"/>
          <w:szCs w:val="24"/>
          <w:u w:val="none"/>
        </w:rPr>
        <w:t>.</w:t>
      </w:r>
      <w:r w:rsidR="0072058F" w:rsidRPr="007060CB">
        <w:rPr>
          <w:rFonts w:asciiTheme="minorEastAsia" w:eastAsiaTheme="minorEastAsia" w:hAnsiTheme="minorEastAsia"/>
          <w:b w:val="0"/>
          <w:sz w:val="24"/>
          <w:szCs w:val="24"/>
          <w:u w:val="none"/>
        </w:rPr>
        <w:t>复试材料准备：</w:t>
      </w:r>
    </w:p>
    <w:p w:rsidR="005A630E" w:rsidRPr="007060CB" w:rsidRDefault="007060CB" w:rsidP="007060CB">
      <w:pPr>
        <w:tabs>
          <w:tab w:val="left" w:pos="1104"/>
        </w:tabs>
        <w:spacing w:before="16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《报考攻读博士学位研究生登记表》电子版扫描件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。</w:t>
      </w:r>
    </w:p>
    <w:p w:rsidR="005A630E" w:rsidRPr="007060CB" w:rsidRDefault="0072058F" w:rsidP="007060CB">
      <w:pPr>
        <w:pStyle w:val="a4"/>
        <w:numPr>
          <w:ilvl w:val="0"/>
          <w:numId w:val="5"/>
        </w:numPr>
        <w:tabs>
          <w:tab w:val="left" w:pos="1104"/>
        </w:tabs>
        <w:spacing w:before="109" w:line="360" w:lineRule="auto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 w:hint="eastAsia"/>
          <w:sz w:val="24"/>
          <w:szCs w:val="24"/>
        </w:rPr>
        <w:t>《个人陈述》电子版扫描件。</w:t>
      </w:r>
    </w:p>
    <w:p w:rsidR="007060CB" w:rsidRDefault="007060CB" w:rsidP="007060CB">
      <w:pPr>
        <w:tabs>
          <w:tab w:val="left" w:pos="1107"/>
        </w:tabs>
        <w:spacing w:before="109" w:line="360" w:lineRule="auto"/>
        <w:ind w:right="37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4"/>
          <w:sz w:val="24"/>
          <w:szCs w:val="24"/>
        </w:rPr>
        <w:t>（3）</w:t>
      </w:r>
      <w:r w:rsidR="0072058F" w:rsidRPr="007060CB">
        <w:rPr>
          <w:rFonts w:asciiTheme="minorEastAsia" w:eastAsiaTheme="minorEastAsia" w:hAnsiTheme="minorEastAsia" w:hint="eastAsia"/>
          <w:spacing w:val="-4"/>
          <w:sz w:val="24"/>
          <w:szCs w:val="24"/>
        </w:rPr>
        <w:t>有效身份证件原件扫描件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72058F" w:rsidRPr="007060CB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正反面印在一页 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A4</w:t>
      </w:r>
      <w:r w:rsidR="0072058F" w:rsidRPr="007060CB">
        <w:rPr>
          <w:rFonts w:asciiTheme="minorEastAsia" w:eastAsiaTheme="minorEastAsia" w:hAnsiTheme="minorEastAsia" w:hint="eastAsia"/>
          <w:spacing w:val="-14"/>
          <w:sz w:val="24"/>
          <w:szCs w:val="24"/>
        </w:rPr>
        <w:t xml:space="preserve"> 纸上，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内地</w:t>
      </w:r>
      <w:r w:rsidR="0072058F" w:rsidRPr="007060CB">
        <w:rPr>
          <w:rFonts w:asciiTheme="minorEastAsia" w:eastAsiaTheme="minorEastAsia" w:hAnsiTheme="minorEastAsia"/>
          <w:spacing w:val="-10"/>
          <w:sz w:val="24"/>
          <w:szCs w:val="24"/>
        </w:rPr>
        <w:t>申请人提供有效居民身份证原件；港澳地区申请人，提供①香港或澳</w:t>
      </w:r>
      <w:r w:rsidR="0072058F" w:rsidRPr="007060CB">
        <w:rPr>
          <w:rFonts w:asciiTheme="minorEastAsia" w:eastAsiaTheme="minorEastAsia" w:hAnsiTheme="minorEastAsia"/>
          <w:spacing w:val="-17"/>
          <w:sz w:val="24"/>
          <w:szCs w:val="24"/>
        </w:rPr>
        <w:t>门</w:t>
      </w:r>
      <w:r w:rsidR="0072058F" w:rsidRPr="007060CB">
        <w:rPr>
          <w:rFonts w:asciiTheme="minorEastAsia" w:eastAsiaTheme="minorEastAsia" w:hAnsiTheme="minorEastAsia"/>
          <w:spacing w:val="-9"/>
          <w:sz w:val="24"/>
          <w:szCs w:val="24"/>
        </w:rPr>
        <w:t>永久性居民身份证和②《港澳居民来往内地通行证》或《港澳居民居</w:t>
      </w:r>
      <w:r w:rsidR="0072058F" w:rsidRPr="007060CB">
        <w:rPr>
          <w:rFonts w:asciiTheme="minorEastAsia" w:eastAsiaTheme="minorEastAsia" w:hAnsiTheme="minorEastAsia"/>
          <w:spacing w:val="-12"/>
          <w:sz w:val="24"/>
          <w:szCs w:val="24"/>
        </w:rPr>
        <w:t>住证》原件；台湾地区申请人，提供①在台湾居住的有效身份证明和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②《台湾居民来往大陆通行证》或《台湾居民居住证》原件</w:t>
      </w:r>
      <w:r w:rsidR="0072058F" w:rsidRPr="007060CB">
        <w:rPr>
          <w:rFonts w:asciiTheme="minorEastAsia" w:eastAsiaTheme="minorEastAsia" w:hAnsiTheme="minorEastAsia"/>
          <w:spacing w:val="-140"/>
          <w:sz w:val="24"/>
          <w:szCs w:val="24"/>
        </w:rPr>
        <w:t>）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。</w:t>
      </w:r>
    </w:p>
    <w:p w:rsidR="007060CB" w:rsidRPr="007060CB" w:rsidRDefault="007060CB" w:rsidP="007060CB">
      <w:pPr>
        <w:tabs>
          <w:tab w:val="left" w:pos="1107"/>
        </w:tabs>
        <w:spacing w:before="109" w:line="360" w:lineRule="auto"/>
        <w:ind w:right="377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 w:hint="eastAsia"/>
          <w:sz w:val="24"/>
          <w:szCs w:val="24"/>
        </w:rPr>
        <w:t>（4）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学历学位证书原件扫描件（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应届硕士毕业生提交所在培养单</w:t>
      </w:r>
      <w:r w:rsidR="0072058F" w:rsidRPr="007060CB">
        <w:rPr>
          <w:rFonts w:asciiTheme="minorEastAsia" w:eastAsiaTheme="minorEastAsia" w:hAnsiTheme="minorEastAsia"/>
          <w:spacing w:val="-6"/>
          <w:sz w:val="24"/>
          <w:szCs w:val="24"/>
        </w:rPr>
        <w:t>位研究生院或研究生部的证明信原件或者学生证原件；最高学历学位</w:t>
      </w:r>
      <w:r w:rsidR="0072058F" w:rsidRPr="007060CB">
        <w:rPr>
          <w:rFonts w:asciiTheme="minorEastAsia" w:eastAsiaTheme="minorEastAsia" w:hAnsiTheme="minorEastAsia"/>
          <w:spacing w:val="-8"/>
          <w:sz w:val="24"/>
          <w:szCs w:val="24"/>
        </w:rPr>
        <w:t>证书在国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（境</w:t>
      </w:r>
      <w:r w:rsidR="0072058F" w:rsidRPr="007060CB">
        <w:rPr>
          <w:rFonts w:asciiTheme="minorEastAsia" w:eastAsiaTheme="minorEastAsia" w:hAnsiTheme="minorEastAsia"/>
          <w:spacing w:val="-32"/>
          <w:sz w:val="24"/>
          <w:szCs w:val="24"/>
        </w:rPr>
        <w:t>）</w:t>
      </w:r>
      <w:r w:rsidR="0072058F" w:rsidRPr="007060CB">
        <w:rPr>
          <w:rFonts w:asciiTheme="minorEastAsia" w:eastAsiaTheme="minorEastAsia" w:hAnsiTheme="minorEastAsia"/>
          <w:spacing w:val="-6"/>
          <w:sz w:val="24"/>
          <w:szCs w:val="24"/>
        </w:rPr>
        <w:t>外院校获得者，还须同时提交由教育部留学服务中心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出具的认证报告原件</w:t>
      </w:r>
      <w:r w:rsidR="0072058F" w:rsidRPr="007060CB">
        <w:rPr>
          <w:rFonts w:asciiTheme="minorEastAsia" w:eastAsiaTheme="minorEastAsia" w:hAnsiTheme="minorEastAsia" w:hint="eastAsia"/>
          <w:spacing w:val="-139"/>
          <w:sz w:val="24"/>
          <w:szCs w:val="24"/>
        </w:rPr>
        <w:t>）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A630E" w:rsidRPr="007060CB" w:rsidRDefault="007060CB" w:rsidP="0072058F">
      <w:pPr>
        <w:tabs>
          <w:tab w:val="left" w:pos="1107"/>
        </w:tabs>
        <w:spacing w:before="109" w:line="360" w:lineRule="auto"/>
        <w:ind w:right="377"/>
        <w:rPr>
          <w:rFonts w:asciiTheme="minorEastAsia" w:eastAsiaTheme="minorEastAsia" w:hAnsiTheme="minorEastAsia"/>
          <w:sz w:val="24"/>
          <w:szCs w:val="24"/>
        </w:rPr>
        <w:sectPr w:rsidR="005A630E" w:rsidRPr="007060CB">
          <w:type w:val="continuous"/>
          <w:pgSz w:w="11910" w:h="16840"/>
          <w:pgMar w:top="1520" w:right="1420" w:bottom="280" w:left="1680" w:header="720" w:footer="720" w:gutter="0"/>
          <w:cols w:space="720"/>
        </w:sectPr>
      </w:pPr>
      <w:r w:rsidRPr="007060CB">
        <w:rPr>
          <w:rFonts w:asciiTheme="minorEastAsia" w:eastAsiaTheme="minorEastAsia" w:hAnsiTheme="minorEastAsia" w:hint="eastAsia"/>
          <w:sz w:val="24"/>
          <w:szCs w:val="24"/>
        </w:rPr>
        <w:t>（5）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外语水平证明原件扫描件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（用学位做外语证明的考生无需提供</w:t>
      </w:r>
      <w:r w:rsidR="0072058F" w:rsidRPr="007060CB">
        <w:rPr>
          <w:rFonts w:asciiTheme="minorEastAsia" w:eastAsiaTheme="minorEastAsia" w:hAnsiTheme="minorEastAsia"/>
          <w:spacing w:val="-140"/>
          <w:sz w:val="24"/>
          <w:szCs w:val="24"/>
        </w:rPr>
        <w:t>）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060CB" w:rsidRPr="007060CB" w:rsidRDefault="007060CB" w:rsidP="007060CB">
      <w:pPr>
        <w:pStyle w:val="1"/>
        <w:tabs>
          <w:tab w:val="left" w:pos="1386"/>
        </w:tabs>
        <w:spacing w:line="459" w:lineRule="exact"/>
        <w:rPr>
          <w:rFonts w:asciiTheme="minorEastAsia" w:eastAsiaTheme="minorEastAsia" w:hAnsiTheme="minorEastAsia"/>
          <w:b w:val="0"/>
          <w:sz w:val="24"/>
          <w:szCs w:val="24"/>
          <w:u w:val="none"/>
        </w:rPr>
      </w:pPr>
      <w:r w:rsidRPr="007060CB">
        <w:rPr>
          <w:rFonts w:asciiTheme="minorEastAsia" w:eastAsiaTheme="minorEastAsia" w:hAnsiTheme="minorEastAsia" w:hint="eastAsia"/>
          <w:b w:val="0"/>
          <w:sz w:val="24"/>
          <w:szCs w:val="24"/>
          <w:u w:val="none"/>
        </w:rPr>
        <w:lastRenderedPageBreak/>
        <w:t>（6）</w:t>
      </w:r>
      <w:r>
        <w:rPr>
          <w:rFonts w:asciiTheme="minorEastAsia" w:eastAsiaTheme="minorEastAsia" w:hAnsiTheme="minorEastAsia" w:hint="eastAsia"/>
          <w:b w:val="0"/>
          <w:sz w:val="24"/>
          <w:szCs w:val="24"/>
          <w:u w:val="none"/>
        </w:rPr>
        <w:t>考</w:t>
      </w:r>
      <w:r w:rsidR="0072058F" w:rsidRPr="007060CB">
        <w:rPr>
          <w:rFonts w:asciiTheme="minorEastAsia" w:eastAsiaTheme="minorEastAsia" w:hAnsiTheme="minorEastAsia"/>
          <w:b w:val="0"/>
          <w:sz w:val="24"/>
          <w:szCs w:val="24"/>
          <w:u w:val="none"/>
        </w:rPr>
        <w:t>生根据自身实际情况，提供可以反映本人科研能力和潜</w:t>
      </w:r>
      <w:r w:rsidR="0072058F" w:rsidRPr="007060CB">
        <w:rPr>
          <w:rFonts w:asciiTheme="minorEastAsia" w:eastAsiaTheme="minorEastAsia" w:hAnsiTheme="minorEastAsia" w:hint="eastAsia"/>
          <w:b w:val="0"/>
          <w:spacing w:val="-7"/>
          <w:sz w:val="24"/>
          <w:szCs w:val="24"/>
        </w:rPr>
        <w:t>质的其他材料电子版或原件扫描件，</w:t>
      </w:r>
      <w:r w:rsidR="0072058F" w:rsidRPr="007060CB">
        <w:rPr>
          <w:rFonts w:asciiTheme="minorEastAsia" w:eastAsiaTheme="minorEastAsia" w:hAnsiTheme="minorEastAsia"/>
          <w:b w:val="0"/>
          <w:spacing w:val="-2"/>
          <w:sz w:val="24"/>
          <w:szCs w:val="24"/>
        </w:rPr>
        <w:t>包括但不限于毕业学校正式成绩</w:t>
      </w:r>
      <w:r w:rsidR="0072058F" w:rsidRPr="007060CB">
        <w:rPr>
          <w:rFonts w:asciiTheme="minorEastAsia" w:eastAsiaTheme="minorEastAsia" w:hAnsiTheme="minorEastAsia"/>
          <w:b w:val="0"/>
          <w:spacing w:val="-11"/>
          <w:sz w:val="24"/>
          <w:szCs w:val="24"/>
        </w:rPr>
        <w:t>单、毕业论文、科研成果、专家推荐信、攻读博士学位阶段的研究计</w:t>
      </w:r>
      <w:r w:rsidR="0072058F" w:rsidRPr="007060CB">
        <w:rPr>
          <w:rFonts w:asciiTheme="minorEastAsia" w:eastAsiaTheme="minorEastAsia" w:hAnsiTheme="minorEastAsia"/>
          <w:b w:val="0"/>
          <w:sz w:val="24"/>
          <w:szCs w:val="24"/>
        </w:rPr>
        <w:t>划等。</w:t>
      </w:r>
    </w:p>
    <w:p w:rsidR="005A630E" w:rsidRPr="007060CB" w:rsidRDefault="007060CB" w:rsidP="007060CB">
      <w:pPr>
        <w:pStyle w:val="a3"/>
        <w:spacing w:before="126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 w:hint="eastAsia"/>
          <w:sz w:val="24"/>
          <w:szCs w:val="24"/>
        </w:rPr>
        <w:t>（7）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亲笔签名的《诚信复试承诺书》原件扫描件。</w:t>
      </w:r>
      <w:r w:rsidR="0072058F" w:rsidRPr="007060CB">
        <w:rPr>
          <w:rFonts w:asciiTheme="minorEastAsia" w:eastAsiaTheme="minorEastAsia" w:hAnsiTheme="minorEastAsia"/>
          <w:spacing w:val="-15"/>
          <w:sz w:val="24"/>
          <w:szCs w:val="24"/>
        </w:rPr>
        <w:t>签名原件在复试前请寄达学院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。</w:t>
      </w:r>
    </w:p>
    <w:p w:rsidR="005A630E" w:rsidRPr="007060CB" w:rsidRDefault="0072058F">
      <w:pPr>
        <w:pStyle w:val="a3"/>
        <w:spacing w:before="127" w:line="333" w:lineRule="auto"/>
        <w:ind w:right="239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 w:hint="eastAsia"/>
          <w:spacing w:val="-27"/>
          <w:sz w:val="24"/>
          <w:szCs w:val="24"/>
        </w:rPr>
        <w:t>注意：</w:t>
      </w:r>
      <w:r w:rsidRPr="007060CB">
        <w:rPr>
          <w:rFonts w:asciiTheme="minorEastAsia" w:eastAsiaTheme="minorEastAsia" w:hAnsiTheme="minorEastAsia"/>
          <w:spacing w:val="-10"/>
          <w:sz w:val="24"/>
          <w:szCs w:val="24"/>
        </w:rPr>
        <w:t>（1）—（7）</w:t>
      </w:r>
      <w:r w:rsidRPr="007060CB">
        <w:rPr>
          <w:rFonts w:asciiTheme="minorEastAsia" w:eastAsiaTheme="minorEastAsia" w:hAnsiTheme="minorEastAsia"/>
          <w:spacing w:val="-4"/>
          <w:sz w:val="24"/>
          <w:szCs w:val="24"/>
        </w:rPr>
        <w:t>项材料，复试考生须对每项材料命名</w:t>
      </w:r>
      <w:r w:rsidRPr="007060CB">
        <w:rPr>
          <w:rFonts w:asciiTheme="minorEastAsia" w:eastAsiaTheme="minorEastAsia" w:hAnsiTheme="minorEastAsia"/>
          <w:sz w:val="24"/>
          <w:szCs w:val="24"/>
        </w:rPr>
        <w:t>（</w:t>
      </w:r>
      <w:r w:rsidRPr="007060CB">
        <w:rPr>
          <w:rFonts w:asciiTheme="minorEastAsia" w:eastAsiaTheme="minorEastAsia" w:hAnsiTheme="minorEastAsia"/>
          <w:spacing w:val="-18"/>
          <w:sz w:val="24"/>
          <w:szCs w:val="24"/>
        </w:rPr>
        <w:t xml:space="preserve">命名格式： </w:t>
      </w:r>
      <w:r w:rsidRPr="007060CB">
        <w:rPr>
          <w:rFonts w:asciiTheme="minorEastAsia" w:eastAsiaTheme="minorEastAsia" w:hAnsiTheme="minorEastAsia"/>
          <w:spacing w:val="6"/>
          <w:sz w:val="24"/>
          <w:szCs w:val="24"/>
        </w:rPr>
        <w:t>姓名＋项目序号+文件类别简称</w:t>
      </w:r>
      <w:r w:rsidRPr="007060CB">
        <w:rPr>
          <w:rFonts w:asciiTheme="minorEastAsia" w:eastAsiaTheme="minorEastAsia" w:hAnsiTheme="minorEastAsia"/>
          <w:spacing w:val="-134"/>
          <w:sz w:val="24"/>
          <w:szCs w:val="24"/>
        </w:rPr>
        <w:t>）</w:t>
      </w:r>
      <w:r w:rsidRPr="007060CB">
        <w:rPr>
          <w:rFonts w:asciiTheme="minorEastAsia" w:eastAsiaTheme="minorEastAsia" w:hAnsiTheme="minorEastAsia"/>
          <w:spacing w:val="5"/>
          <w:sz w:val="24"/>
          <w:szCs w:val="24"/>
        </w:rPr>
        <w:t>，各项材料准备完毕后须打包压缩</w:t>
      </w:r>
    </w:p>
    <w:p w:rsidR="005A630E" w:rsidRPr="007060CB" w:rsidRDefault="0072058F" w:rsidP="007060CB">
      <w:pPr>
        <w:pStyle w:val="a3"/>
        <w:spacing w:before="126" w:line="417" w:lineRule="auto"/>
        <w:ind w:right="378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/>
          <w:sz w:val="24"/>
          <w:szCs w:val="24"/>
        </w:rPr>
        <w:t>（.zip</w:t>
      </w:r>
      <w:r w:rsidRPr="007060CB">
        <w:rPr>
          <w:rFonts w:asciiTheme="minorEastAsia" w:eastAsiaTheme="minorEastAsia" w:hAnsiTheme="minorEastAsia"/>
          <w:spacing w:val="-19"/>
          <w:sz w:val="24"/>
          <w:szCs w:val="24"/>
        </w:rPr>
        <w:t xml:space="preserve"> 格式</w:t>
      </w:r>
      <w:r w:rsidRPr="007060CB">
        <w:rPr>
          <w:rFonts w:asciiTheme="minorEastAsia" w:eastAsiaTheme="minorEastAsia" w:hAnsiTheme="minorEastAsia"/>
          <w:spacing w:val="3"/>
          <w:sz w:val="24"/>
          <w:szCs w:val="24"/>
        </w:rPr>
        <w:t>）</w:t>
      </w:r>
      <w:r w:rsidRPr="007060CB">
        <w:rPr>
          <w:rFonts w:asciiTheme="minorEastAsia" w:eastAsiaTheme="minorEastAsia" w:hAnsiTheme="minorEastAsia"/>
          <w:spacing w:val="4"/>
          <w:sz w:val="24"/>
          <w:szCs w:val="24"/>
        </w:rPr>
        <w:t>并命名（</w:t>
      </w:r>
      <w:r w:rsidRPr="007060CB">
        <w:rPr>
          <w:rFonts w:asciiTheme="minorEastAsia" w:eastAsiaTheme="minorEastAsia" w:hAnsiTheme="minorEastAsia"/>
          <w:spacing w:val="2"/>
          <w:sz w:val="24"/>
          <w:szCs w:val="24"/>
        </w:rPr>
        <w:t xml:space="preserve">命名格式：报考专业+姓名，如：世界经济+ </w:t>
      </w:r>
      <w:r w:rsidRPr="007060CB">
        <w:rPr>
          <w:rFonts w:asciiTheme="minorEastAsia" w:eastAsiaTheme="minorEastAsia" w:hAnsiTheme="minorEastAsia"/>
          <w:spacing w:val="-24"/>
          <w:sz w:val="24"/>
          <w:szCs w:val="24"/>
        </w:rPr>
        <w:t>张 三 ）</w:t>
      </w:r>
      <w:r w:rsidRPr="007060CB">
        <w:rPr>
          <w:rFonts w:asciiTheme="minorEastAsia" w:eastAsiaTheme="minorEastAsia" w:hAnsiTheme="minorEastAsia"/>
          <w:spacing w:val="-36"/>
          <w:sz w:val="24"/>
          <w:szCs w:val="24"/>
        </w:rPr>
        <w:t xml:space="preserve">， </w:t>
      </w:r>
      <w:r w:rsidRPr="007060CB">
        <w:rPr>
          <w:rFonts w:asciiTheme="minorEastAsia" w:eastAsiaTheme="minorEastAsia" w:hAnsiTheme="minorEastAsia"/>
          <w:color w:val="0463C1"/>
          <w:spacing w:val="11"/>
          <w:sz w:val="24"/>
          <w:szCs w:val="24"/>
          <w:u w:val="single" w:color="0463C1"/>
        </w:rPr>
        <w:t>于</w:t>
      </w:r>
      <w:r w:rsidR="007060CB">
        <w:rPr>
          <w:rFonts w:asciiTheme="minorEastAsia" w:eastAsiaTheme="minorEastAsia" w:hAnsiTheme="minorEastAsia"/>
          <w:color w:val="0463C1"/>
          <w:spacing w:val="11"/>
          <w:sz w:val="24"/>
          <w:szCs w:val="24"/>
          <w:u w:val="single" w:color="0463C1"/>
        </w:rPr>
        <w:t>3</w:t>
      </w:r>
      <w:r w:rsidRPr="007060CB">
        <w:rPr>
          <w:rFonts w:asciiTheme="minorEastAsia" w:eastAsiaTheme="minorEastAsia" w:hAnsiTheme="minorEastAsia"/>
          <w:color w:val="0463C1"/>
          <w:spacing w:val="14"/>
          <w:sz w:val="24"/>
          <w:szCs w:val="24"/>
          <w:u w:val="single" w:color="0463C1"/>
        </w:rPr>
        <w:t>月</w:t>
      </w:r>
      <w:r w:rsidR="007060CB">
        <w:rPr>
          <w:rFonts w:asciiTheme="minorEastAsia" w:eastAsiaTheme="minorEastAsia" w:hAnsiTheme="minorEastAsia"/>
          <w:color w:val="0463C1"/>
          <w:spacing w:val="14"/>
          <w:sz w:val="24"/>
          <w:szCs w:val="24"/>
          <w:u w:val="single" w:color="0463C1"/>
        </w:rPr>
        <w:t>25</w:t>
      </w:r>
      <w:r w:rsidRPr="007060CB">
        <w:rPr>
          <w:rFonts w:asciiTheme="minorEastAsia" w:eastAsiaTheme="minorEastAsia" w:hAnsiTheme="minorEastAsia"/>
          <w:color w:val="0463C1"/>
          <w:spacing w:val="-2"/>
          <w:sz w:val="24"/>
          <w:szCs w:val="24"/>
          <w:u w:val="single" w:color="0463C1"/>
        </w:rPr>
        <w:t>日</w:t>
      </w:r>
      <w:r w:rsidR="007060CB">
        <w:rPr>
          <w:rFonts w:asciiTheme="minorEastAsia" w:eastAsiaTheme="minorEastAsia" w:hAnsiTheme="minorEastAsia"/>
          <w:color w:val="0463C1"/>
          <w:spacing w:val="-2"/>
          <w:sz w:val="24"/>
          <w:szCs w:val="24"/>
          <w:u w:val="single" w:color="0463C1"/>
        </w:rPr>
        <w:t>12</w:t>
      </w:r>
      <w:r w:rsidRPr="007060CB">
        <w:rPr>
          <w:rFonts w:asciiTheme="minorEastAsia" w:eastAsiaTheme="minorEastAsia" w:hAnsiTheme="minorEastAsia"/>
          <w:color w:val="0463C1"/>
          <w:spacing w:val="-27"/>
          <w:sz w:val="24"/>
          <w:szCs w:val="24"/>
          <w:u w:val="single" w:color="0463C1"/>
        </w:rPr>
        <w:t>点前将文件压缩包发送至</w:t>
      </w:r>
      <w:hyperlink r:id="rId6">
        <w:r w:rsidRPr="007060CB">
          <w:rPr>
            <w:rFonts w:asciiTheme="minorEastAsia" w:eastAsiaTheme="minorEastAsia" w:hAnsiTheme="minorEastAsia"/>
            <w:color w:val="0463C1"/>
            <w:sz w:val="24"/>
            <w:szCs w:val="24"/>
            <w:u w:val="single" w:color="0463C1"/>
          </w:rPr>
          <w:t>yanjiusheng@nsd.pku.edu.cn</w:t>
        </w:r>
      </w:hyperlink>
      <w:r w:rsidRPr="007060CB">
        <w:rPr>
          <w:rFonts w:asciiTheme="minorEastAsia" w:eastAsiaTheme="minorEastAsia" w:hAnsiTheme="minorEastAsia"/>
          <w:color w:val="333333"/>
          <w:sz w:val="24"/>
          <w:szCs w:val="24"/>
        </w:rPr>
        <w:t>，</w:t>
      </w:r>
      <w:r w:rsidRPr="007060CB">
        <w:rPr>
          <w:rFonts w:asciiTheme="minorEastAsia" w:eastAsiaTheme="minorEastAsia" w:hAnsiTheme="minorEastAsia"/>
          <w:sz w:val="24"/>
          <w:szCs w:val="24"/>
        </w:rPr>
        <w:t>邮件主题为：专业+姓名+考生编号。</w:t>
      </w:r>
    </w:p>
    <w:p w:rsidR="005A630E" w:rsidRPr="007060CB" w:rsidRDefault="0072058F" w:rsidP="007060CB">
      <w:pPr>
        <w:pStyle w:val="1"/>
        <w:spacing w:before="42" w:line="360" w:lineRule="auto"/>
        <w:ind w:left="680"/>
        <w:rPr>
          <w:rFonts w:ascii="宋体" w:eastAsia="宋体" w:hAnsi="宋体"/>
          <w:b w:val="0"/>
          <w:sz w:val="24"/>
          <w:szCs w:val="24"/>
          <w:u w:val="none"/>
        </w:rPr>
      </w:pPr>
      <w:r w:rsidRPr="007060CB">
        <w:rPr>
          <w:rFonts w:ascii="宋体" w:eastAsia="宋体" w:hAnsi="宋体"/>
          <w:b w:val="0"/>
          <w:color w:val="333333"/>
          <w:sz w:val="24"/>
          <w:szCs w:val="24"/>
          <w:u w:val="none" w:color="333333"/>
        </w:rPr>
        <w:t>诚信复试须知：</w:t>
      </w:r>
    </w:p>
    <w:p w:rsidR="005A630E" w:rsidRPr="007060CB" w:rsidRDefault="007060CB" w:rsidP="007060CB">
      <w:pPr>
        <w:pStyle w:val="a4"/>
        <w:tabs>
          <w:tab w:val="left" w:pos="1408"/>
        </w:tabs>
        <w:spacing w:before="30" w:line="360" w:lineRule="auto"/>
        <w:ind w:left="680" w:right="395"/>
        <w:rPr>
          <w:rFonts w:ascii="宋体" w:eastAsia="宋体" w:hAnsi="宋体"/>
          <w:color w:val="333333"/>
          <w:sz w:val="24"/>
          <w:szCs w:val="24"/>
        </w:rPr>
      </w:pPr>
      <w:r w:rsidRPr="007060CB">
        <w:rPr>
          <w:rFonts w:ascii="宋体" w:eastAsia="宋体" w:hAnsi="宋体" w:hint="eastAsia"/>
          <w:color w:val="333333"/>
          <w:spacing w:val="14"/>
          <w:sz w:val="24"/>
          <w:szCs w:val="24"/>
          <w:u w:color="333333"/>
        </w:rPr>
        <w:t>（1）</w:t>
      </w:r>
      <w:r w:rsidR="0072058F" w:rsidRPr="007060CB">
        <w:rPr>
          <w:rFonts w:ascii="宋体" w:eastAsia="宋体" w:hAnsi="宋体" w:hint="eastAsia"/>
          <w:color w:val="333333"/>
          <w:spacing w:val="14"/>
          <w:sz w:val="24"/>
          <w:szCs w:val="24"/>
          <w:u w:color="333333"/>
        </w:rPr>
        <w:t>考生应对提交全部申请材料的真实性和准确性负责。</w:t>
      </w:r>
      <w:r w:rsidR="0072058F" w:rsidRPr="007060CB">
        <w:rPr>
          <w:rFonts w:ascii="宋体" w:eastAsia="宋体" w:hAnsi="宋体" w:hint="eastAsia"/>
          <w:color w:val="333333"/>
          <w:spacing w:val="10"/>
          <w:sz w:val="24"/>
          <w:szCs w:val="24"/>
          <w:u w:color="333333"/>
        </w:rPr>
        <w:t xml:space="preserve">对于考生申报虚假材料及其它违反考试纪律的行为，一经查实， </w:t>
      </w:r>
      <w:r w:rsidR="0072058F" w:rsidRPr="007060CB">
        <w:rPr>
          <w:rFonts w:ascii="宋体" w:eastAsia="宋体" w:hAnsi="宋体" w:hint="eastAsia"/>
          <w:color w:val="333333"/>
          <w:spacing w:val="-3"/>
          <w:sz w:val="24"/>
          <w:szCs w:val="24"/>
          <w:u w:color="333333"/>
        </w:rPr>
        <w:t>将取消申请人的复试资格，如其已取得入学资格或学籍，按教育部</w:t>
      </w:r>
      <w:r w:rsidR="0072058F" w:rsidRPr="007060CB">
        <w:rPr>
          <w:rFonts w:ascii="宋体" w:eastAsia="宋体" w:hAnsi="宋体" w:hint="eastAsia"/>
          <w:color w:val="333333"/>
          <w:sz w:val="24"/>
          <w:szCs w:val="24"/>
          <w:u w:color="333333"/>
        </w:rPr>
        <w:t>《国家教育考试违规处理办法》进行严肃处理。</w:t>
      </w:r>
    </w:p>
    <w:p w:rsidR="005A630E" w:rsidRDefault="007060CB" w:rsidP="007060CB">
      <w:pPr>
        <w:pStyle w:val="a4"/>
        <w:tabs>
          <w:tab w:val="left" w:pos="1385"/>
        </w:tabs>
        <w:spacing w:before="30" w:line="360" w:lineRule="auto"/>
        <w:ind w:left="680" w:right="379"/>
        <w:rPr>
          <w:rFonts w:ascii="宋体" w:eastAsia="宋体" w:hAnsi="宋体"/>
          <w:spacing w:val="-6"/>
          <w:sz w:val="24"/>
          <w:szCs w:val="24"/>
        </w:rPr>
      </w:pPr>
      <w:r w:rsidRPr="007060CB">
        <w:rPr>
          <w:rFonts w:ascii="宋体" w:eastAsia="宋体" w:hAnsi="宋体" w:hint="eastAsia"/>
          <w:sz w:val="24"/>
          <w:szCs w:val="24"/>
        </w:rPr>
        <w:t>（2）</w:t>
      </w:r>
      <w:r w:rsidR="0072058F" w:rsidRPr="007060CB">
        <w:rPr>
          <w:rFonts w:ascii="宋体" w:eastAsia="宋体" w:hAnsi="宋体" w:hint="eastAsia"/>
          <w:sz w:val="24"/>
          <w:szCs w:val="24"/>
        </w:rPr>
        <w:t>在法律规定的国家考试中，为他人实施组织作弊提供作弊</w:t>
      </w:r>
      <w:r w:rsidR="0072058F" w:rsidRPr="007060CB">
        <w:rPr>
          <w:rFonts w:ascii="宋体" w:eastAsia="宋体" w:hAnsi="宋体" w:hint="eastAsia"/>
          <w:spacing w:val="-280"/>
          <w:sz w:val="24"/>
          <w:szCs w:val="24"/>
        </w:rPr>
        <w:t>器</w:t>
      </w:r>
      <w:r w:rsidR="0072058F" w:rsidRPr="007060CB">
        <w:rPr>
          <w:rFonts w:ascii="宋体" w:eastAsia="宋体" w:hAnsi="宋体" w:hint="eastAsia"/>
          <w:spacing w:val="-13"/>
          <w:sz w:val="24"/>
          <w:szCs w:val="24"/>
        </w:rPr>
        <w:t>材或者其他帮助的行为；为实施考试作弊行为，向他人非法出售或者</w:t>
      </w:r>
      <w:r w:rsidR="0072058F" w:rsidRPr="007060CB">
        <w:rPr>
          <w:rFonts w:ascii="宋体" w:eastAsia="宋体" w:hAnsi="宋体" w:hint="eastAsia"/>
          <w:spacing w:val="-260"/>
          <w:sz w:val="24"/>
          <w:szCs w:val="24"/>
        </w:rPr>
        <w:t>提</w:t>
      </w:r>
      <w:r w:rsidR="0072058F" w:rsidRPr="007060CB">
        <w:rPr>
          <w:rFonts w:ascii="宋体" w:eastAsia="宋体" w:hAnsi="宋体" w:hint="eastAsia"/>
          <w:spacing w:val="-11"/>
          <w:sz w:val="24"/>
          <w:szCs w:val="24"/>
        </w:rPr>
        <w:t>供考试的试题、答案的行为；代替他人或者让他人代替自己参加考试</w:t>
      </w:r>
      <w:r w:rsidR="0072058F" w:rsidRPr="007060CB">
        <w:rPr>
          <w:rFonts w:ascii="宋体" w:eastAsia="宋体" w:hAnsi="宋体" w:hint="eastAsia"/>
          <w:spacing w:val="-15"/>
          <w:sz w:val="24"/>
          <w:szCs w:val="24"/>
        </w:rPr>
        <w:t>的行为都将触犯刑法。在复试过程中有违规行为的考生，一经查实 ，即按照规定严肃处理，取消录取资格，记入《考生考试诚信档案</w:t>
      </w:r>
      <w:r w:rsidR="0072058F" w:rsidRPr="007060CB">
        <w:rPr>
          <w:rFonts w:ascii="宋体" w:eastAsia="宋体" w:hAnsi="宋体" w:hint="eastAsia"/>
          <w:spacing w:val="-25"/>
          <w:sz w:val="24"/>
          <w:szCs w:val="24"/>
        </w:rPr>
        <w:t xml:space="preserve">》。入学后 </w:t>
      </w:r>
      <w:r w:rsidR="0072058F" w:rsidRPr="007060CB">
        <w:rPr>
          <w:rFonts w:ascii="宋体" w:eastAsia="宋体" w:hAnsi="宋体" w:hint="eastAsia"/>
          <w:sz w:val="24"/>
          <w:szCs w:val="24"/>
        </w:rPr>
        <w:t xml:space="preserve">3 </w:t>
      </w:r>
      <w:proofErr w:type="gramStart"/>
      <w:r w:rsidR="0072058F" w:rsidRPr="007060CB">
        <w:rPr>
          <w:rFonts w:ascii="宋体" w:eastAsia="宋体" w:hAnsi="宋体" w:hint="eastAsia"/>
          <w:sz w:val="24"/>
          <w:szCs w:val="24"/>
        </w:rPr>
        <w:t>个</w:t>
      </w:r>
      <w:proofErr w:type="gramEnd"/>
      <w:r w:rsidR="0072058F" w:rsidRPr="007060CB">
        <w:rPr>
          <w:rFonts w:ascii="宋体" w:eastAsia="宋体" w:hAnsi="宋体" w:hint="eastAsia"/>
          <w:sz w:val="24"/>
          <w:szCs w:val="24"/>
        </w:rPr>
        <w:t>月内，我院将按照《普通高等学校学生管理规定》有</w:t>
      </w:r>
      <w:r>
        <w:rPr>
          <w:rFonts w:ascii="宋体" w:eastAsia="宋体" w:hAnsi="宋体" w:hint="eastAsia"/>
          <w:spacing w:val="-6"/>
          <w:sz w:val="24"/>
          <w:szCs w:val="24"/>
        </w:rPr>
        <w:t>关要求，对所有考生进行全面复查。复查不合格的，取消学籍；情节严重的，移交有关部门调查处理。</w:t>
      </w:r>
    </w:p>
    <w:p w:rsidR="007060CB" w:rsidRPr="00526237" w:rsidRDefault="007060CB" w:rsidP="00526237">
      <w:pPr>
        <w:tabs>
          <w:tab w:val="left" w:pos="1385"/>
        </w:tabs>
        <w:spacing w:before="29" w:line="360" w:lineRule="auto"/>
        <w:ind w:leftChars="200" w:left="674" w:right="380" w:hangingChars="100" w:hanging="234"/>
        <w:rPr>
          <w:rFonts w:asciiTheme="minorEastAsia" w:eastAsiaTheme="minorEastAsia" w:hAnsiTheme="minorEastAsia"/>
          <w:sz w:val="24"/>
          <w:szCs w:val="24"/>
        </w:rPr>
        <w:sectPr w:rsidR="007060CB" w:rsidRPr="00526237">
          <w:pgSz w:w="11910" w:h="16840"/>
          <w:pgMar w:top="1520" w:right="1420" w:bottom="280" w:left="1680" w:header="720" w:footer="720" w:gutter="0"/>
          <w:cols w:space="720"/>
        </w:sectPr>
      </w:pPr>
      <w:r w:rsidRPr="007060CB">
        <w:rPr>
          <w:rFonts w:ascii="宋体" w:eastAsia="宋体" w:hAnsi="宋体" w:hint="eastAsia"/>
          <w:spacing w:val="-6"/>
          <w:sz w:val="24"/>
          <w:szCs w:val="24"/>
        </w:rPr>
        <w:t>（3）</w:t>
      </w:r>
      <w:r w:rsidRPr="007060CB">
        <w:rPr>
          <w:rFonts w:asciiTheme="minorEastAsia" w:eastAsiaTheme="minorEastAsia" w:hAnsiTheme="minorEastAsia" w:hint="eastAsia"/>
          <w:sz w:val="24"/>
          <w:szCs w:val="24"/>
        </w:rPr>
        <w:t>复试是国家研究生招生考试的一部分，复试内容属于国家</w:t>
      </w:r>
      <w:r w:rsidRPr="007060CB">
        <w:rPr>
          <w:rFonts w:asciiTheme="minorEastAsia" w:eastAsiaTheme="minorEastAsia" w:hAnsiTheme="minorEastAsia" w:hint="eastAsia"/>
          <w:spacing w:val="-13"/>
          <w:sz w:val="24"/>
          <w:szCs w:val="24"/>
        </w:rPr>
        <w:t>机密级。复试过程中禁止录音、录像和录屏，禁止将相关信息泄露或</w:t>
      </w:r>
      <w:r w:rsidR="00526237">
        <w:rPr>
          <w:rFonts w:asciiTheme="minorEastAsia" w:eastAsiaTheme="minorEastAsia" w:hAnsiTheme="minorEastAsia" w:hint="eastAsia"/>
          <w:sz w:val="24"/>
          <w:szCs w:val="24"/>
        </w:rPr>
        <w:t>公布</w:t>
      </w:r>
      <w:r w:rsidR="0028755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91EA8" w:rsidRPr="00526237" w:rsidRDefault="0072058F" w:rsidP="00526237">
      <w:pPr>
        <w:tabs>
          <w:tab w:val="left" w:pos="332"/>
        </w:tabs>
        <w:spacing w:line="254" w:lineRule="auto"/>
        <w:ind w:right="5168"/>
        <w:rPr>
          <w:rFonts w:asciiTheme="minorEastAsia" w:eastAsiaTheme="minorEastAsia" w:hAnsiTheme="minorEastAsia"/>
          <w:spacing w:val="1"/>
          <w:sz w:val="24"/>
          <w:szCs w:val="24"/>
        </w:rPr>
      </w:pPr>
      <w:r w:rsidRPr="00526237">
        <w:rPr>
          <w:rFonts w:asciiTheme="minorEastAsia" w:eastAsiaTheme="minorEastAsia" w:hAnsiTheme="minorEastAsia" w:hint="eastAsia"/>
          <w:b/>
          <w:spacing w:val="1"/>
          <w:sz w:val="24"/>
          <w:szCs w:val="24"/>
        </w:rPr>
        <w:lastRenderedPageBreak/>
        <w:t>复试平台：</w:t>
      </w:r>
      <w:proofErr w:type="gramStart"/>
      <w:r w:rsidR="00526237" w:rsidRPr="00526237">
        <w:rPr>
          <w:rFonts w:asciiTheme="minorEastAsia" w:eastAsiaTheme="minorEastAsia" w:hAnsiTheme="minorEastAsia" w:hint="eastAsia"/>
          <w:spacing w:val="1"/>
          <w:sz w:val="24"/>
          <w:szCs w:val="24"/>
        </w:rPr>
        <w:t>腾讯会议</w:t>
      </w:r>
      <w:proofErr w:type="gramEnd"/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fldChar w:fldCharType="begin"/>
      </w:r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instrText xml:space="preserve"> HYPERLINK "https://meeting.tencent.com/" </w:instrText>
      </w:r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fldChar w:fldCharType="separate"/>
      </w:r>
      <w:r w:rsidRPr="00526237">
        <w:rPr>
          <w:rStyle w:val="a5"/>
          <w:rFonts w:asciiTheme="minorEastAsia" w:eastAsiaTheme="minorEastAsia" w:hAnsiTheme="minorEastAsia"/>
          <w:spacing w:val="1"/>
          <w:sz w:val="24"/>
          <w:szCs w:val="24"/>
        </w:rPr>
        <w:t>https://meeting.tencent.com/</w:t>
      </w:r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fldChar w:fldCharType="end"/>
      </w:r>
    </w:p>
    <w:p w:rsidR="00991EA8" w:rsidRPr="00526237" w:rsidRDefault="0072058F" w:rsidP="00526237">
      <w:pPr>
        <w:tabs>
          <w:tab w:val="left" w:pos="332"/>
        </w:tabs>
        <w:spacing w:line="254" w:lineRule="auto"/>
        <w:ind w:right="5168"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proofErr w:type="gramStart"/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腾讯会议</w:t>
      </w:r>
      <w:proofErr w:type="gramEnd"/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支持</w:t>
      </w:r>
      <w:r w:rsidR="00526237"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：</w:t>
      </w:r>
    </w:p>
    <w:p w:rsidR="00526237" w:rsidRPr="00526237" w:rsidRDefault="00526237" w:rsidP="00526237">
      <w:pPr>
        <w:tabs>
          <w:tab w:val="left" w:pos="332"/>
        </w:tabs>
        <w:spacing w:line="254" w:lineRule="auto"/>
        <w:ind w:right="5168"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ab/>
        <w:t xml:space="preserve"> PC </w:t>
      </w:r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：</w:t>
      </w:r>
      <w:proofErr w:type="spellStart"/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macOS</w:t>
      </w:r>
      <w:proofErr w:type="spellEnd"/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、</w:t>
      </w: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Windows</w:t>
      </w:r>
    </w:p>
    <w:p w:rsidR="00526237" w:rsidRPr="00526237" w:rsidRDefault="00526237" w:rsidP="00526237">
      <w:pPr>
        <w:tabs>
          <w:tab w:val="left" w:pos="332"/>
        </w:tabs>
        <w:spacing w:line="254" w:lineRule="auto"/>
        <w:ind w:right="5168"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 xml:space="preserve">    移动 ： iOS</w:t>
      </w:r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、</w:t>
      </w: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Android</w:t>
      </w:r>
    </w:p>
    <w:p w:rsidR="005A630E" w:rsidRPr="00DE064C" w:rsidRDefault="00526237" w:rsidP="00526237">
      <w:pPr>
        <w:tabs>
          <w:tab w:val="left" w:pos="332"/>
        </w:tabs>
        <w:spacing w:line="254" w:lineRule="auto"/>
        <w:ind w:right="5168"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 xml:space="preserve">    </w:t>
      </w:r>
      <w:proofErr w:type="gramStart"/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微信小</w:t>
      </w:r>
      <w:proofErr w:type="gramEnd"/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程序</w:t>
      </w:r>
    </w:p>
    <w:p w:rsidR="005A630E" w:rsidRPr="007060CB" w:rsidRDefault="0072058F" w:rsidP="00DE064C">
      <w:pPr>
        <w:pStyle w:val="1"/>
        <w:spacing w:before="172" w:line="360" w:lineRule="auto"/>
        <w:rPr>
          <w:rFonts w:asciiTheme="minorEastAsia" w:eastAsiaTheme="minorEastAsia" w:hAnsiTheme="minorEastAsia"/>
          <w:sz w:val="24"/>
          <w:szCs w:val="24"/>
          <w:u w:val="none"/>
        </w:rPr>
      </w:pPr>
      <w:r w:rsidRPr="007060CB">
        <w:rPr>
          <w:rFonts w:asciiTheme="minorEastAsia" w:eastAsiaTheme="minorEastAsia" w:hAnsiTheme="minorEastAsia"/>
          <w:color w:val="333333"/>
          <w:sz w:val="24"/>
          <w:szCs w:val="24"/>
          <w:u w:val="none"/>
        </w:rPr>
        <w:t>硬件要求：双机位</w:t>
      </w:r>
    </w:p>
    <w:p w:rsidR="00DE064C" w:rsidRDefault="0072058F" w:rsidP="00DE064C">
      <w:pPr>
        <w:pStyle w:val="a3"/>
        <w:spacing w:before="202" w:line="360" w:lineRule="auto"/>
        <w:ind w:right="1523"/>
        <w:rPr>
          <w:rFonts w:asciiTheme="minorEastAsia" w:eastAsiaTheme="minorEastAsia" w:hAnsiTheme="minorEastAsia"/>
          <w:color w:val="333333"/>
          <w:spacing w:val="6"/>
          <w:sz w:val="24"/>
          <w:szCs w:val="24"/>
        </w:rPr>
      </w:pPr>
      <w:r w:rsidRPr="007060CB">
        <w:rPr>
          <w:rFonts w:asciiTheme="minorEastAsia" w:eastAsiaTheme="minorEastAsia" w:hAnsiTheme="minorEastAsia"/>
          <w:color w:val="333333"/>
          <w:spacing w:val="13"/>
          <w:sz w:val="24"/>
          <w:szCs w:val="24"/>
        </w:rPr>
        <w:t>主机：</w:t>
      </w:r>
      <w:r w:rsidRPr="007060CB">
        <w:rPr>
          <w:rFonts w:asciiTheme="minorEastAsia" w:eastAsiaTheme="minorEastAsia" w:hAnsiTheme="minorEastAsia"/>
          <w:color w:val="333333"/>
          <w:spacing w:val="9"/>
          <w:sz w:val="24"/>
          <w:szCs w:val="24"/>
        </w:rPr>
        <w:t>PC/</w:t>
      </w:r>
      <w:r w:rsidRPr="007060CB">
        <w:rPr>
          <w:rFonts w:asciiTheme="minorEastAsia" w:eastAsiaTheme="minorEastAsia" w:hAnsiTheme="minorEastAsia"/>
          <w:color w:val="333333"/>
          <w:spacing w:val="15"/>
          <w:sz w:val="24"/>
          <w:szCs w:val="24"/>
        </w:rPr>
        <w:t>笔记本，接入稳定网络</w:t>
      </w:r>
      <w:r w:rsidRPr="007060CB">
        <w:rPr>
          <w:rFonts w:asciiTheme="minorEastAsia" w:eastAsiaTheme="minorEastAsia" w:hAnsiTheme="minorEastAsia"/>
          <w:color w:val="333333"/>
          <w:spacing w:val="16"/>
          <w:sz w:val="24"/>
          <w:szCs w:val="24"/>
        </w:rPr>
        <w:t>（</w:t>
      </w:r>
      <w:r w:rsidRPr="007060CB">
        <w:rPr>
          <w:rFonts w:asciiTheme="minorEastAsia" w:eastAsiaTheme="minorEastAsia" w:hAnsiTheme="minorEastAsia"/>
          <w:color w:val="333333"/>
          <w:spacing w:val="15"/>
          <w:sz w:val="24"/>
          <w:szCs w:val="24"/>
        </w:rPr>
        <w:t>家庭宽带</w:t>
      </w:r>
      <w:r w:rsidRPr="007060CB">
        <w:rPr>
          <w:rFonts w:asciiTheme="minorEastAsia" w:eastAsiaTheme="minorEastAsia" w:hAnsiTheme="minorEastAsia"/>
          <w:color w:val="333333"/>
          <w:spacing w:val="6"/>
          <w:sz w:val="24"/>
          <w:szCs w:val="24"/>
        </w:rPr>
        <w:t xml:space="preserve">/WIFI） </w:t>
      </w:r>
    </w:p>
    <w:p w:rsidR="005A630E" w:rsidRPr="00DE064C" w:rsidRDefault="0072058F" w:rsidP="00DE064C">
      <w:pPr>
        <w:pStyle w:val="a3"/>
        <w:spacing w:before="202" w:line="360" w:lineRule="auto"/>
        <w:ind w:right="1523"/>
        <w:rPr>
          <w:rFonts w:asciiTheme="minorEastAsia" w:eastAsiaTheme="minorEastAsia" w:hAnsiTheme="minorEastAsia"/>
          <w:color w:val="333333"/>
          <w:spacing w:val="6"/>
          <w:sz w:val="24"/>
          <w:szCs w:val="24"/>
        </w:rPr>
      </w:pPr>
      <w:r w:rsidRPr="007060CB">
        <w:rPr>
          <w:rFonts w:asciiTheme="minorEastAsia" w:eastAsiaTheme="minorEastAsia" w:hAnsiTheme="minorEastAsia"/>
          <w:color w:val="333333"/>
          <w:sz w:val="24"/>
          <w:szCs w:val="24"/>
        </w:rPr>
        <w:t xml:space="preserve">辅机手机 </w:t>
      </w:r>
      <w:r w:rsidRPr="007060CB">
        <w:rPr>
          <w:rFonts w:asciiTheme="minorEastAsia" w:eastAsiaTheme="minorEastAsia" w:hAnsiTheme="minorEastAsia"/>
          <w:color w:val="333333"/>
          <w:spacing w:val="9"/>
          <w:sz w:val="24"/>
          <w:szCs w:val="24"/>
        </w:rPr>
        <w:t>1（4G/WIFI），</w:t>
      </w:r>
      <w:r w:rsidRPr="007060CB">
        <w:rPr>
          <w:rFonts w:asciiTheme="minorEastAsia" w:eastAsiaTheme="minorEastAsia" w:hAnsiTheme="minorEastAsia"/>
          <w:color w:val="333333"/>
          <w:spacing w:val="13"/>
          <w:sz w:val="24"/>
          <w:szCs w:val="24"/>
        </w:rPr>
        <w:t xml:space="preserve">手机静音，外放扬声器关闭； </w:t>
      </w:r>
      <w:r w:rsidRPr="007060CB">
        <w:rPr>
          <w:rFonts w:asciiTheme="minorEastAsia" w:eastAsiaTheme="minorEastAsia" w:hAnsiTheme="minorEastAsia"/>
          <w:color w:val="333333"/>
          <w:spacing w:val="4"/>
          <w:sz w:val="24"/>
          <w:szCs w:val="24"/>
        </w:rPr>
        <w:t xml:space="preserve">请另行准备手机 </w:t>
      </w:r>
      <w:r w:rsidRPr="007060CB">
        <w:rPr>
          <w:rFonts w:asciiTheme="minorEastAsia" w:eastAsiaTheme="minorEastAsia" w:hAnsiTheme="minorEastAsia"/>
          <w:color w:val="333333"/>
          <w:spacing w:val="9"/>
          <w:sz w:val="24"/>
          <w:szCs w:val="24"/>
        </w:rPr>
        <w:t>2（4G/WIFI）</w:t>
      </w:r>
      <w:r w:rsidRPr="007060CB">
        <w:rPr>
          <w:rFonts w:asciiTheme="minorEastAsia" w:eastAsiaTheme="minorEastAsia" w:hAnsiTheme="minorEastAsia"/>
          <w:color w:val="333333"/>
          <w:spacing w:val="10"/>
          <w:sz w:val="24"/>
          <w:szCs w:val="24"/>
        </w:rPr>
        <w:t>备用。</w:t>
      </w:r>
    </w:p>
    <w:p w:rsidR="005A630E" w:rsidRPr="007060CB" w:rsidRDefault="0072058F" w:rsidP="00DE064C">
      <w:pPr>
        <w:pStyle w:val="1"/>
        <w:numPr>
          <w:ilvl w:val="0"/>
          <w:numId w:val="3"/>
        </w:numPr>
        <w:tabs>
          <w:tab w:val="left" w:pos="339"/>
        </w:tabs>
        <w:spacing w:line="360" w:lineRule="auto"/>
        <w:rPr>
          <w:rFonts w:asciiTheme="minorEastAsia" w:eastAsiaTheme="minorEastAsia" w:hAnsiTheme="minorEastAsia"/>
          <w:sz w:val="24"/>
          <w:szCs w:val="24"/>
          <w:u w:val="none"/>
        </w:rPr>
      </w:pPr>
      <w:r w:rsidRPr="007060CB">
        <w:rPr>
          <w:rFonts w:asciiTheme="minorEastAsia" w:eastAsiaTheme="minorEastAsia" w:hAnsiTheme="minorEastAsia"/>
          <w:color w:val="333333"/>
          <w:spacing w:val="13"/>
          <w:sz w:val="24"/>
          <w:szCs w:val="24"/>
          <w:u w:val="none"/>
        </w:rPr>
        <w:t>特别提示：</w:t>
      </w:r>
    </w:p>
    <w:p w:rsidR="005A630E" w:rsidRPr="007060CB" w:rsidRDefault="0072058F" w:rsidP="00DE064C">
      <w:pPr>
        <w:pStyle w:val="a4"/>
        <w:numPr>
          <w:ilvl w:val="0"/>
          <w:numId w:val="4"/>
        </w:numPr>
        <w:tabs>
          <w:tab w:val="left" w:pos="845"/>
        </w:tabs>
        <w:spacing w:before="178" w:line="360" w:lineRule="auto"/>
        <w:ind w:right="98" w:firstLine="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7060CB">
        <w:rPr>
          <w:rFonts w:asciiTheme="minorEastAsia" w:eastAsiaTheme="minorEastAsia" w:hAnsiTheme="minorEastAsia"/>
          <w:color w:val="333333"/>
          <w:spacing w:val="7"/>
          <w:sz w:val="24"/>
          <w:szCs w:val="24"/>
        </w:rPr>
        <w:t>复试前</w:t>
      </w:r>
      <w:proofErr w:type="gramStart"/>
      <w:r w:rsidRPr="007060CB">
        <w:rPr>
          <w:rFonts w:asciiTheme="minorEastAsia" w:eastAsiaTheme="minorEastAsia" w:hAnsiTheme="minorEastAsia"/>
          <w:color w:val="333333"/>
          <w:spacing w:val="7"/>
          <w:sz w:val="24"/>
          <w:szCs w:val="24"/>
        </w:rPr>
        <w:t>请确保</w:t>
      </w:r>
      <w:proofErr w:type="gramEnd"/>
      <w:r w:rsidRPr="007060CB">
        <w:rPr>
          <w:rFonts w:asciiTheme="minorEastAsia" w:eastAsiaTheme="minorEastAsia" w:hAnsiTheme="minorEastAsia"/>
          <w:color w:val="333333"/>
          <w:spacing w:val="7"/>
          <w:sz w:val="24"/>
          <w:szCs w:val="24"/>
        </w:rPr>
        <w:t>笔记本、手机均带有功能正常的麦克风、摄像</w:t>
      </w:r>
      <w:r w:rsidRPr="007060CB">
        <w:rPr>
          <w:rFonts w:asciiTheme="minorEastAsia" w:eastAsiaTheme="minorEastAsia" w:hAnsiTheme="minorEastAsia"/>
          <w:color w:val="333333"/>
          <w:spacing w:val="22"/>
          <w:sz w:val="24"/>
          <w:szCs w:val="24"/>
        </w:rPr>
        <w:t>头，可进行正常的视频通话。复试全程</w:t>
      </w:r>
      <w:proofErr w:type="gramStart"/>
      <w:r w:rsidRPr="007060CB">
        <w:rPr>
          <w:rFonts w:asciiTheme="minorEastAsia" w:eastAsiaTheme="minorEastAsia" w:hAnsiTheme="minorEastAsia"/>
          <w:spacing w:val="5"/>
          <w:sz w:val="24"/>
          <w:szCs w:val="24"/>
        </w:rPr>
        <w:t>请确保</w:t>
      </w:r>
      <w:proofErr w:type="gramEnd"/>
      <w:r w:rsidRPr="007060CB">
        <w:rPr>
          <w:rFonts w:asciiTheme="minorEastAsia" w:eastAsiaTheme="minorEastAsia" w:hAnsiTheme="minorEastAsia"/>
          <w:spacing w:val="5"/>
          <w:sz w:val="24"/>
          <w:szCs w:val="24"/>
        </w:rPr>
        <w:t>关闭移动设备通话、外放音乐、闹钟等可能影响复试的应用程序，并保证设备电量充足，</w:t>
      </w:r>
    </w:p>
    <w:p w:rsidR="005A630E" w:rsidRPr="007060CB" w:rsidRDefault="0072058F" w:rsidP="00DE064C">
      <w:pPr>
        <w:pStyle w:val="a3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/>
          <w:sz w:val="24"/>
          <w:szCs w:val="24"/>
        </w:rPr>
        <w:t>网络连接正常。</w:t>
      </w:r>
    </w:p>
    <w:p w:rsidR="005A630E" w:rsidRPr="00287558" w:rsidRDefault="0072058F" w:rsidP="00DE064C">
      <w:pPr>
        <w:pStyle w:val="a4"/>
        <w:numPr>
          <w:ilvl w:val="0"/>
          <w:numId w:val="4"/>
        </w:numPr>
        <w:tabs>
          <w:tab w:val="left" w:pos="825"/>
        </w:tabs>
        <w:spacing w:before="135" w:line="360" w:lineRule="auto"/>
        <w:ind w:right="379" w:firstLine="0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/>
          <w:sz w:val="24"/>
          <w:szCs w:val="24"/>
        </w:rPr>
        <w:t>复试时考生需选择独立房间参加网络远程复试。复试全程只允</w:t>
      </w:r>
      <w:r w:rsidRPr="007060CB">
        <w:rPr>
          <w:rFonts w:asciiTheme="minorEastAsia" w:eastAsiaTheme="minorEastAsia" w:hAnsiTheme="minorEastAsia"/>
          <w:spacing w:val="-8"/>
          <w:sz w:val="24"/>
          <w:szCs w:val="24"/>
        </w:rPr>
        <w:t>许考生一人在面试房间，不允许有其他人员进出，不允许出现其他与</w:t>
      </w:r>
      <w:r w:rsidR="00287558">
        <w:rPr>
          <w:rFonts w:asciiTheme="minorEastAsia" w:eastAsiaTheme="minorEastAsia" w:hAnsiTheme="minorEastAsia" w:hint="eastAsia"/>
          <w:spacing w:val="-8"/>
          <w:sz w:val="24"/>
          <w:szCs w:val="24"/>
        </w:rPr>
        <w:t>复试无关的声音，不允许以任何方式查阅资料。</w:t>
      </w:r>
    </w:p>
    <w:p w:rsidR="00287558" w:rsidRDefault="00287558" w:rsidP="00FC3203">
      <w:pPr>
        <w:tabs>
          <w:tab w:val="left" w:pos="825"/>
        </w:tabs>
        <w:spacing w:before="135" w:line="360" w:lineRule="auto"/>
        <w:ind w:left="120" w:right="379"/>
        <w:rPr>
          <w:rFonts w:asciiTheme="minorEastAsia" w:eastAsiaTheme="minorEastAsia" w:hAnsiTheme="minorEastAsia" w:hint="eastAsia"/>
          <w:sz w:val="24"/>
          <w:szCs w:val="24"/>
        </w:rPr>
      </w:pPr>
    </w:p>
    <w:p w:rsidR="00287558" w:rsidRPr="007060CB" w:rsidRDefault="00287558" w:rsidP="00DE064C">
      <w:pPr>
        <w:pStyle w:val="a4"/>
        <w:numPr>
          <w:ilvl w:val="0"/>
          <w:numId w:val="4"/>
        </w:numPr>
        <w:tabs>
          <w:tab w:val="left" w:pos="825"/>
        </w:tabs>
        <w:spacing w:before="186" w:line="360" w:lineRule="auto"/>
        <w:ind w:right="98" w:firstLine="0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/>
          <w:sz w:val="24"/>
          <w:szCs w:val="24"/>
        </w:rPr>
        <w:t>复试时考生音频视频必须全程开启，并确保桌面干净没有杂物。考生不允许佩戴帽子、口罩、墨镜、耳饰等。</w:t>
      </w:r>
    </w:p>
    <w:p w:rsidR="00287558" w:rsidRPr="007060CB" w:rsidRDefault="00287558" w:rsidP="00DE064C">
      <w:pPr>
        <w:pStyle w:val="a4"/>
        <w:numPr>
          <w:ilvl w:val="0"/>
          <w:numId w:val="4"/>
        </w:numPr>
        <w:tabs>
          <w:tab w:val="left" w:pos="842"/>
        </w:tabs>
        <w:spacing w:line="360" w:lineRule="auto"/>
        <w:ind w:right="98" w:firstLine="0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/>
          <w:spacing w:val="7"/>
          <w:sz w:val="24"/>
          <w:szCs w:val="24"/>
        </w:rPr>
        <w:t>复试时考生在经工作人员核验身份无误后按指令进入</w:t>
      </w:r>
      <w:r w:rsidRPr="007060CB">
        <w:rPr>
          <w:rFonts w:asciiTheme="minorEastAsia" w:eastAsiaTheme="minorEastAsia" w:hAnsiTheme="minorEastAsia"/>
          <w:spacing w:val="-9"/>
          <w:sz w:val="24"/>
          <w:szCs w:val="24"/>
        </w:rPr>
        <w:t>会议室，视频背景必须是真实环境，禁止使用虚拟背景。不允许采用 任何方式变声和更改人像。</w:t>
      </w:r>
    </w:p>
    <w:p w:rsidR="00287558" w:rsidRPr="007060CB" w:rsidRDefault="00287558" w:rsidP="00DE064C">
      <w:pPr>
        <w:pStyle w:val="1"/>
        <w:spacing w:before="35" w:line="360" w:lineRule="auto"/>
        <w:rPr>
          <w:rFonts w:asciiTheme="minorEastAsia" w:eastAsiaTheme="minorEastAsia" w:hAnsiTheme="minorEastAsia"/>
          <w:sz w:val="24"/>
          <w:szCs w:val="24"/>
          <w:u w:val="none"/>
        </w:rPr>
      </w:pPr>
      <w:r w:rsidRPr="007060CB">
        <w:rPr>
          <w:rFonts w:asciiTheme="minorEastAsia" w:eastAsiaTheme="minorEastAsia" w:hAnsiTheme="minorEastAsia"/>
          <w:sz w:val="24"/>
          <w:szCs w:val="24"/>
          <w:u w:val="none"/>
        </w:rPr>
        <w:t>注意：</w:t>
      </w:r>
    </w:p>
    <w:p w:rsidR="00287558" w:rsidRPr="00287558" w:rsidRDefault="00287558" w:rsidP="00DE064C">
      <w:pPr>
        <w:pStyle w:val="a3"/>
        <w:spacing w:before="201" w:line="360" w:lineRule="auto"/>
        <w:ind w:right="98" w:firstLine="560"/>
        <w:rPr>
          <w:rFonts w:asciiTheme="minorEastAsia" w:eastAsiaTheme="minorEastAsia" w:hAnsiTheme="minorEastAsia"/>
          <w:sz w:val="24"/>
          <w:szCs w:val="24"/>
        </w:rPr>
        <w:sectPr w:rsidR="00287558" w:rsidRPr="00287558">
          <w:pgSz w:w="11910" w:h="16840"/>
          <w:pgMar w:top="1380" w:right="1420" w:bottom="280" w:left="1680" w:header="720" w:footer="720" w:gutter="0"/>
          <w:cols w:space="720"/>
        </w:sectPr>
      </w:pPr>
      <w:r w:rsidRPr="007060CB">
        <w:rPr>
          <w:rFonts w:asciiTheme="minorEastAsia" w:eastAsiaTheme="minorEastAsia" w:hAnsiTheme="minorEastAsia"/>
          <w:spacing w:val="-25"/>
          <w:sz w:val="24"/>
          <w:szCs w:val="24"/>
        </w:rPr>
        <w:t xml:space="preserve">请于 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Pr="007060CB">
        <w:rPr>
          <w:rFonts w:asciiTheme="minorEastAsia" w:eastAsiaTheme="minorEastAsia" w:hAnsiTheme="minorEastAsia"/>
          <w:spacing w:val="-50"/>
          <w:sz w:val="24"/>
          <w:szCs w:val="24"/>
        </w:rPr>
        <w:t xml:space="preserve">月 </w:t>
      </w:r>
      <w:r>
        <w:rPr>
          <w:rFonts w:asciiTheme="minorEastAsia" w:eastAsiaTheme="minorEastAsia" w:hAnsiTheme="minorEastAsia"/>
          <w:sz w:val="24"/>
          <w:szCs w:val="24"/>
        </w:rPr>
        <w:t>25</w:t>
      </w:r>
      <w:r w:rsidRPr="007060CB">
        <w:rPr>
          <w:rFonts w:asciiTheme="minorEastAsia" w:eastAsiaTheme="minorEastAsia" w:hAnsiTheme="minorEastAsia"/>
          <w:spacing w:val="-17"/>
          <w:sz w:val="24"/>
          <w:szCs w:val="24"/>
        </w:rPr>
        <w:t>日前完成软件安装和硬件准备工作。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Pr="007060CB">
        <w:rPr>
          <w:rFonts w:asciiTheme="minorEastAsia" w:eastAsiaTheme="minorEastAsia" w:hAnsiTheme="minorEastAsia"/>
          <w:spacing w:val="-50"/>
          <w:sz w:val="24"/>
          <w:szCs w:val="24"/>
        </w:rPr>
        <w:t xml:space="preserve">月 </w:t>
      </w:r>
      <w:r>
        <w:rPr>
          <w:rFonts w:asciiTheme="minorEastAsia" w:eastAsiaTheme="minorEastAsia" w:hAnsiTheme="minorEastAsia"/>
          <w:sz w:val="24"/>
          <w:szCs w:val="24"/>
        </w:rPr>
        <w:t>25</w:t>
      </w:r>
      <w:r>
        <w:rPr>
          <w:rFonts w:asciiTheme="minorEastAsia" w:eastAsiaTheme="minorEastAsia" w:hAnsiTheme="minorEastAsia"/>
          <w:spacing w:val="-16"/>
          <w:sz w:val="24"/>
          <w:szCs w:val="24"/>
        </w:rPr>
        <w:t>日当天</w:t>
      </w:r>
      <w:r w:rsidRPr="007060CB">
        <w:rPr>
          <w:rFonts w:asciiTheme="minorEastAsia" w:eastAsiaTheme="minorEastAsia" w:hAnsiTheme="minorEastAsia"/>
          <w:spacing w:val="1"/>
          <w:sz w:val="24"/>
          <w:szCs w:val="24"/>
        </w:rPr>
        <w:t>工作人员将逐一与考生取得联系并进行</w:t>
      </w:r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在线测试，</w:t>
      </w:r>
      <w:proofErr w:type="gramStart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请时刻</w:t>
      </w:r>
      <w:proofErr w:type="gramEnd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保持电话</w:t>
      </w:r>
      <w:proofErr w:type="gramStart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和微信畅通</w:t>
      </w:r>
      <w:proofErr w:type="gramEnd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。</w:t>
      </w:r>
    </w:p>
    <w:p w:rsidR="005A630E" w:rsidRPr="00287558" w:rsidRDefault="005A630E" w:rsidP="00287558">
      <w:pPr>
        <w:tabs>
          <w:tab w:val="left" w:pos="825"/>
        </w:tabs>
        <w:spacing w:before="186" w:line="364" w:lineRule="auto"/>
        <w:ind w:right="98"/>
        <w:rPr>
          <w:rFonts w:asciiTheme="minorEastAsia" w:eastAsiaTheme="minorEastAsia" w:hAnsiTheme="minorEastAsia"/>
          <w:sz w:val="24"/>
          <w:szCs w:val="24"/>
        </w:rPr>
      </w:pPr>
    </w:p>
    <w:sectPr w:rsidR="005A630E" w:rsidRPr="00287558">
      <w:pgSz w:w="11910" w:h="16840"/>
      <w:pgMar w:top="138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120" w:hanging="725"/>
        <w:jc w:val="left"/>
      </w:pPr>
      <w:rPr>
        <w:rFonts w:hint="default"/>
        <w:spacing w:val="-28"/>
        <w:w w:val="100"/>
        <w:lang w:val="zh-CN" w:eastAsia="zh-CN" w:bidi="zh-CN"/>
      </w:rPr>
    </w:lvl>
    <w:lvl w:ilvl="1">
      <w:numFmt w:val="bullet"/>
      <w:lvlText w:val="•"/>
      <w:lvlJc w:val="left"/>
      <w:pPr>
        <w:ind w:left="988" w:hanging="72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57" w:hanging="72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5" w:hanging="72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94" w:hanging="72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63" w:hanging="72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31" w:hanging="72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00" w:hanging="72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68" w:hanging="725"/>
      </w:pPr>
      <w:rPr>
        <w:rFonts w:hint="default"/>
        <w:lang w:val="zh-CN" w:eastAsia="zh-CN" w:bidi="zh-CN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（%1）"/>
      <w:lvlJc w:val="left"/>
      <w:pPr>
        <w:ind w:left="120" w:hanging="728"/>
        <w:jc w:val="left"/>
      </w:pPr>
      <w:rPr>
        <w:rFonts w:hint="default"/>
        <w:spacing w:val="-47"/>
        <w:w w:val="83"/>
        <w:u w:val="single" w:color="333333"/>
        <w:lang w:val="zh-CN" w:eastAsia="zh-CN" w:bidi="zh-CN"/>
      </w:rPr>
    </w:lvl>
    <w:lvl w:ilvl="1">
      <w:numFmt w:val="bullet"/>
      <w:lvlText w:val="•"/>
      <w:lvlJc w:val="left"/>
      <w:pPr>
        <w:ind w:left="988" w:hanging="7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57" w:hanging="7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5" w:hanging="7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94" w:hanging="7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63" w:hanging="7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31" w:hanging="7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00" w:hanging="7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68" w:hanging="728"/>
      </w:pPr>
      <w:rPr>
        <w:rFonts w:hint="default"/>
        <w:lang w:val="zh-CN" w:eastAsia="zh-CN" w:bidi="zh-CN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20" w:hanging="212"/>
        <w:jc w:val="left"/>
      </w:pPr>
      <w:rPr>
        <w:rFonts w:ascii="Microsoft JhengHei" w:eastAsia="Microsoft JhengHei" w:hAnsi="Microsoft JhengHei" w:cs="Microsoft JhengHei" w:hint="default"/>
        <w:b/>
        <w:bCs/>
        <w:w w:val="83"/>
        <w:sz w:val="28"/>
        <w:szCs w:val="28"/>
        <w:lang w:val="zh-CN" w:eastAsia="zh-CN" w:bidi="zh-CN"/>
      </w:rPr>
    </w:lvl>
    <w:lvl w:ilvl="1">
      <w:start w:val="1"/>
      <w:numFmt w:val="decimal"/>
      <w:lvlText w:val="（%2）"/>
      <w:lvlJc w:val="left"/>
      <w:pPr>
        <w:ind w:left="1103" w:hanging="704"/>
        <w:jc w:val="right"/>
      </w:pPr>
      <w:rPr>
        <w:rFonts w:ascii="Microsoft JhengHei" w:eastAsia="Microsoft JhengHei" w:hAnsi="Microsoft JhengHei" w:cs="Microsoft JhengHei" w:hint="default"/>
        <w:b/>
        <w:bCs/>
        <w:spacing w:val="-139"/>
        <w:w w:val="83"/>
        <w:sz w:val="26"/>
        <w:szCs w:val="26"/>
        <w:lang w:val="zh-CN" w:eastAsia="zh-CN" w:bidi="zh-CN"/>
      </w:rPr>
    </w:lvl>
    <w:lvl w:ilvl="2">
      <w:numFmt w:val="bullet"/>
      <w:lvlText w:val="•"/>
      <w:lvlJc w:val="left"/>
      <w:pPr>
        <w:ind w:left="1956" w:hanging="70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12" w:hanging="70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68" w:hanging="70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24" w:hanging="70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81" w:hanging="70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37" w:hanging="70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3" w:hanging="704"/>
      </w:pPr>
      <w:rPr>
        <w:rFonts w:hint="default"/>
        <w:lang w:val="zh-CN" w:eastAsia="zh-CN" w:bidi="zh-CN"/>
      </w:rPr>
    </w:lvl>
  </w:abstractNum>
  <w:abstractNum w:abstractNumId="3" w15:restartNumberingAfterBreak="0">
    <w:nsid w:val="1226637B"/>
    <w:multiLevelType w:val="hybridMultilevel"/>
    <w:tmpl w:val="6464DA7A"/>
    <w:lvl w:ilvl="0" w:tplc="1D50F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2D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A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E3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89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EC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3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6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A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B73BAA"/>
    <w:multiLevelType w:val="hybridMultilevel"/>
    <w:tmpl w:val="50C4C7C0"/>
    <w:lvl w:ilvl="0" w:tplc="CA641314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ADCABA"/>
    <w:multiLevelType w:val="multilevel"/>
    <w:tmpl w:val="59ADCABA"/>
    <w:lvl w:ilvl="0">
      <w:numFmt w:val="bullet"/>
      <w:lvlText w:val="•"/>
      <w:lvlJc w:val="left"/>
      <w:pPr>
        <w:ind w:left="338" w:hanging="219"/>
      </w:pPr>
      <w:rPr>
        <w:rFonts w:ascii="微软雅黑" w:eastAsia="微软雅黑" w:hAnsi="微软雅黑" w:cs="微软雅黑" w:hint="default"/>
        <w:color w:val="333333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186" w:hanging="21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33" w:hanging="21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79" w:hanging="21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26" w:hanging="21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3" w:hanging="21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19" w:hanging="21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66" w:hanging="21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12" w:hanging="219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0E"/>
    <w:rsid w:val="00287558"/>
    <w:rsid w:val="00526237"/>
    <w:rsid w:val="005A630E"/>
    <w:rsid w:val="007060CB"/>
    <w:rsid w:val="0072058F"/>
    <w:rsid w:val="00991EA8"/>
    <w:rsid w:val="00B852D1"/>
    <w:rsid w:val="00DE064C"/>
    <w:rsid w:val="00FC3203"/>
    <w:rsid w:val="2AE85F92"/>
    <w:rsid w:val="2C1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2113"/>
  <w15:docId w15:val="{007E4BDD-8862-406F-9E08-28D20C6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20"/>
      <w:outlineLvl w:val="0"/>
    </w:pPr>
    <w:rPr>
      <w:rFonts w:ascii="Microsoft JhengHei" w:eastAsia="Microsoft JhengHei" w:hAnsi="Microsoft JhengHei" w:cs="Microsoft JhengHei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526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0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E4%BA%8E5%E6%9C%8817%E6%97%A5%E6%99%9A24%E7%82%B9%E5%89%8D%E5%B0%86%E6%96%87%E4%BB%B6%E5%8E%8B%E7%BC%A9%E5%8C%85%E5%8F%91%E9%80%81%E8%87%B3yanjiusheng@nsd.pk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2021-03-23T02:26:00Z</dcterms:created>
  <dcterms:modified xsi:type="dcterms:W3CDTF">2021-03-23T02:27:00Z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2021-03-23T00:00:00Z</vt:filetime>
  </property>
  <property fmtid="{D5CDD505-2E9C-101B-9397-08002B2CF9AE}" pid="5" name="KSOProductBuildVer">
    <vt:lpwstr>2052-11.1.0.10314</vt:lpwstr>
  </property>
</Properties>
</file>